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754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Коцба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Коцба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Рамазана Адамовича,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Коцба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086220002449943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Коцба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Коцба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22.02.2024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04.11.2023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086220002449943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Коцба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Коцба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Коцба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Рамазана Адамовича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шестьсот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рублей.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754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0412365400575007542420116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5">
    <w:name w:val="cat-UserDefined grp-32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